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A20C" w14:textId="77777777" w:rsidR="00826FFA" w:rsidRPr="00826FFA" w:rsidRDefault="00826FFA" w:rsidP="00826FF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826FFA">
        <w:rPr>
          <w:rStyle w:val="Strong"/>
          <w:rFonts w:asciiTheme="majorHAnsi" w:hAnsiTheme="majorHAnsi" w:cstheme="majorHAnsi"/>
          <w:sz w:val="48"/>
          <w:szCs w:val="48"/>
        </w:rPr>
        <w:t>Когда твой путь земной</w:t>
      </w:r>
      <w:r w:rsidRPr="00826F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26FFA">
        <w:rPr>
          <w:rStyle w:val="Strong"/>
          <w:rFonts w:asciiTheme="majorHAnsi" w:hAnsiTheme="majorHAnsi" w:cstheme="majorHAnsi"/>
          <w:sz w:val="48"/>
          <w:szCs w:val="48"/>
        </w:rPr>
        <w:t>Пройдет средь бури злой</w:t>
      </w:r>
      <w:r w:rsidRPr="00826F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26FFA">
        <w:rPr>
          <w:rStyle w:val="Strong"/>
          <w:rFonts w:asciiTheme="majorHAnsi" w:hAnsiTheme="majorHAnsi" w:cstheme="majorHAnsi"/>
          <w:sz w:val="48"/>
          <w:szCs w:val="48"/>
        </w:rPr>
        <w:t>Ты вспомни, что Спаситель с тобою.</w:t>
      </w:r>
      <w:r w:rsidRPr="00826F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26FFA">
        <w:rPr>
          <w:rStyle w:val="Strong"/>
          <w:rFonts w:asciiTheme="majorHAnsi" w:hAnsiTheme="majorHAnsi" w:cstheme="majorHAnsi"/>
          <w:sz w:val="48"/>
          <w:szCs w:val="48"/>
        </w:rPr>
        <w:t>Ты вспомни в этот час, Спаситель любит нас</w:t>
      </w:r>
      <w:r w:rsidRPr="00826F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26FFA">
        <w:rPr>
          <w:rStyle w:val="Strong"/>
          <w:rFonts w:asciiTheme="majorHAnsi" w:hAnsiTheme="majorHAnsi" w:cstheme="majorHAnsi"/>
          <w:sz w:val="48"/>
          <w:szCs w:val="48"/>
        </w:rPr>
        <w:t>Спасет Он Своей рукой тебя.</w:t>
      </w:r>
    </w:p>
    <w:p w14:paraId="2D7547A1" w14:textId="77777777" w:rsidR="00826FFA" w:rsidRPr="00826FFA" w:rsidRDefault="00826FFA" w:rsidP="00826FF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826FFA">
        <w:rPr>
          <w:rStyle w:val="Strong"/>
          <w:rFonts w:asciiTheme="majorHAnsi" w:hAnsiTheme="majorHAnsi" w:cstheme="majorHAnsi"/>
          <w:sz w:val="48"/>
          <w:szCs w:val="48"/>
        </w:rPr>
        <w:t>Как солнце связано с землей</w:t>
      </w:r>
      <w:r w:rsidRPr="00826F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26FFA">
        <w:rPr>
          <w:rStyle w:val="Strong"/>
          <w:rFonts w:asciiTheme="majorHAnsi" w:hAnsiTheme="majorHAnsi" w:cstheme="majorHAnsi"/>
          <w:sz w:val="48"/>
          <w:szCs w:val="48"/>
        </w:rPr>
        <w:t>Союзом дружеских объятий</w:t>
      </w:r>
      <w:r w:rsidRPr="00826F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26FFA">
        <w:rPr>
          <w:rStyle w:val="Strong"/>
          <w:rFonts w:asciiTheme="majorHAnsi" w:hAnsiTheme="majorHAnsi" w:cstheme="majorHAnsi"/>
          <w:sz w:val="48"/>
          <w:szCs w:val="48"/>
        </w:rPr>
        <w:t>Судьба моя навек с Тобой</w:t>
      </w:r>
      <w:r w:rsidRPr="00826F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26FFA">
        <w:rPr>
          <w:rStyle w:val="Strong"/>
          <w:rFonts w:asciiTheme="majorHAnsi" w:hAnsiTheme="majorHAnsi" w:cstheme="majorHAnsi"/>
          <w:sz w:val="48"/>
          <w:szCs w:val="48"/>
        </w:rPr>
        <w:t>Любимый мой Создатель.</w:t>
      </w:r>
    </w:p>
    <w:p w14:paraId="0749B7D8" w14:textId="77777777" w:rsidR="00826FFA" w:rsidRPr="00826FFA" w:rsidRDefault="00826FFA" w:rsidP="00826FF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826FFA">
        <w:rPr>
          <w:rStyle w:val="Strong"/>
          <w:rFonts w:asciiTheme="majorHAnsi" w:hAnsiTheme="majorHAnsi" w:cstheme="majorHAnsi"/>
          <w:sz w:val="48"/>
          <w:szCs w:val="48"/>
        </w:rPr>
        <w:t>И я пойду Твоим путем</w:t>
      </w:r>
      <w:r w:rsidRPr="00826F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26FFA">
        <w:rPr>
          <w:rStyle w:val="Strong"/>
          <w:rFonts w:asciiTheme="majorHAnsi" w:hAnsiTheme="majorHAnsi" w:cstheme="majorHAnsi"/>
          <w:sz w:val="48"/>
          <w:szCs w:val="48"/>
        </w:rPr>
        <w:t>Навстречу жизни в вечном свете</w:t>
      </w:r>
      <w:r w:rsidRPr="00826F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26FFA">
        <w:rPr>
          <w:rStyle w:val="Strong"/>
          <w:rFonts w:asciiTheme="majorHAnsi" w:hAnsiTheme="majorHAnsi" w:cstheme="majorHAnsi"/>
          <w:sz w:val="48"/>
          <w:szCs w:val="48"/>
        </w:rPr>
        <w:t>И я войду в небесный дом</w:t>
      </w:r>
      <w:r w:rsidRPr="00826F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26FFA">
        <w:rPr>
          <w:rStyle w:val="Strong"/>
          <w:rFonts w:asciiTheme="majorHAnsi" w:hAnsiTheme="majorHAnsi" w:cstheme="majorHAnsi"/>
          <w:sz w:val="48"/>
          <w:szCs w:val="48"/>
        </w:rPr>
        <w:t>Гряди скорей час чудной встречи.</w:t>
      </w:r>
    </w:p>
    <w:p w14:paraId="44F4D45A" w14:textId="07644DB1" w:rsidR="00AF6585" w:rsidRPr="00826FFA" w:rsidRDefault="00826FFA" w:rsidP="00826FF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826FFA">
        <w:rPr>
          <w:rStyle w:val="Strong"/>
          <w:rFonts w:asciiTheme="majorHAnsi" w:hAnsiTheme="majorHAnsi" w:cstheme="majorHAnsi"/>
          <w:sz w:val="48"/>
          <w:szCs w:val="48"/>
        </w:rPr>
        <w:t>О, скоро будет час, когда Спаситель нас</w:t>
      </w:r>
      <w:r w:rsidRPr="00826F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26FFA">
        <w:rPr>
          <w:rStyle w:val="Strong"/>
          <w:rFonts w:asciiTheme="majorHAnsi" w:hAnsiTheme="majorHAnsi" w:cstheme="majorHAnsi"/>
          <w:sz w:val="48"/>
          <w:szCs w:val="48"/>
        </w:rPr>
        <w:t>Возьмет в край родной и желанный</w:t>
      </w:r>
      <w:r w:rsidRPr="00826F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26FFA">
        <w:rPr>
          <w:rStyle w:val="Strong"/>
          <w:rFonts w:asciiTheme="majorHAnsi" w:hAnsiTheme="majorHAnsi" w:cstheme="majorHAnsi"/>
          <w:sz w:val="48"/>
          <w:szCs w:val="48"/>
        </w:rPr>
        <w:t xml:space="preserve">Там будем ликовать Иисуса прославлять </w:t>
      </w:r>
      <w:r w:rsidRPr="00826F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26FFA">
        <w:rPr>
          <w:rStyle w:val="Strong"/>
          <w:rFonts w:asciiTheme="majorHAnsi" w:hAnsiTheme="majorHAnsi" w:cstheme="majorHAnsi"/>
          <w:sz w:val="48"/>
          <w:szCs w:val="48"/>
        </w:rPr>
        <w:t>В Отчизне будем там прекрасной!</w:t>
      </w:r>
    </w:p>
    <w:sectPr w:rsidR="00AF6585" w:rsidRPr="00826FFA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7671202">
    <w:abstractNumId w:val="8"/>
  </w:num>
  <w:num w:numId="2" w16cid:durableId="579945125">
    <w:abstractNumId w:val="6"/>
  </w:num>
  <w:num w:numId="3" w16cid:durableId="782068753">
    <w:abstractNumId w:val="5"/>
  </w:num>
  <w:num w:numId="4" w16cid:durableId="1812555974">
    <w:abstractNumId w:val="4"/>
  </w:num>
  <w:num w:numId="5" w16cid:durableId="834149040">
    <w:abstractNumId w:val="7"/>
  </w:num>
  <w:num w:numId="6" w16cid:durableId="665209612">
    <w:abstractNumId w:val="3"/>
  </w:num>
  <w:num w:numId="7" w16cid:durableId="477650693">
    <w:abstractNumId w:val="2"/>
  </w:num>
  <w:num w:numId="8" w16cid:durableId="1042946611">
    <w:abstractNumId w:val="1"/>
  </w:num>
  <w:num w:numId="9" w16cid:durableId="171785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26FFA"/>
    <w:rsid w:val="00AA1D8D"/>
    <w:rsid w:val="00AF6585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5602B527-D2DE-4CE4-BF2B-54DC66AE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82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2024-02-27T23:50:00Z</dcterms:modified>
  <cp:category/>
</cp:coreProperties>
</file>